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8B" w:rsidRDefault="002B341B">
      <w:pPr>
        <w:spacing w:after="150"/>
      </w:pPr>
      <w:r>
        <w:rPr>
          <w:rFonts w:ascii="Arial" w:hAnsi="Arial"/>
          <w:color w:val="000000"/>
        </w:rPr>
        <w:t>﻿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InternetLink"/>
            <w:color w:val="337AB7"/>
          </w:rPr>
          <w:t>www.pravno-informacioni-sistem</w:t>
        </w:r>
        <w:bookmarkStart w:id="0" w:name="_GoBack"/>
        <w:bookmarkEnd w:id="0"/>
        <w:r>
          <w:rPr>
            <w:rStyle w:val="InternetLink"/>
            <w:color w:val="337AB7"/>
          </w:rPr>
          <w:t>.rs</w:t>
        </w:r>
      </w:hyperlink>
    </w:p>
    <w:p w:rsidR="006A128B" w:rsidRDefault="002B341B">
      <w:pPr>
        <w:spacing w:after="150"/>
        <w:jc w:val="center"/>
      </w:pPr>
      <w:r>
        <w:rPr>
          <w:b/>
          <w:color w:val="000000"/>
        </w:rPr>
        <w:t>1496</w:t>
      </w:r>
    </w:p>
    <w:p w:rsidR="006A128B" w:rsidRDefault="002B341B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17.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4.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Влади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55/05, 71/05 ‒ </w:t>
      </w:r>
      <w:proofErr w:type="spellStart"/>
      <w:r>
        <w:rPr>
          <w:color w:val="000000"/>
        </w:rPr>
        <w:t>исправка</w:t>
      </w:r>
      <w:proofErr w:type="spellEnd"/>
      <w:r>
        <w:rPr>
          <w:color w:val="000000"/>
        </w:rPr>
        <w:t xml:space="preserve">, 101/07, 65/08, 16/11, </w:t>
      </w:r>
      <w:r>
        <w:rPr>
          <w:color w:val="000000"/>
        </w:rPr>
        <w:t xml:space="preserve">68/12 ‒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УС, 72/12, 7/14 ‒ </w:t>
      </w:r>
      <w:proofErr w:type="spellStart"/>
      <w:r>
        <w:rPr>
          <w:color w:val="000000"/>
        </w:rPr>
        <w:t>одлука</w:t>
      </w:r>
      <w:proofErr w:type="spellEnd"/>
      <w:r>
        <w:rPr>
          <w:color w:val="000000"/>
        </w:rPr>
        <w:t xml:space="preserve"> УС, 44/14 и 30/18 ‒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139.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9.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спорту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10/16),</w:t>
      </w:r>
    </w:p>
    <w:p w:rsidR="006A128B" w:rsidRDefault="002B341B">
      <w:pPr>
        <w:spacing w:after="150"/>
      </w:pPr>
      <w:proofErr w:type="spellStart"/>
      <w:r>
        <w:rPr>
          <w:color w:val="000000"/>
        </w:rPr>
        <w:t>Mинистар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омладине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спорта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6A128B" w:rsidRDefault="002B341B">
      <w:pPr>
        <w:spacing w:after="225"/>
        <w:jc w:val="center"/>
      </w:pPr>
      <w:r>
        <w:rPr>
          <w:b/>
          <w:color w:val="000000"/>
        </w:rPr>
        <w:t>ПРАВИЛНИК</w:t>
      </w:r>
    </w:p>
    <w:p w:rsidR="006A128B" w:rsidRDefault="002B341B">
      <w:pPr>
        <w:spacing w:after="150"/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националној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категоризацији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националних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гранских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спортских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савеза</w:t>
      </w:r>
      <w:proofErr w:type="spellEnd"/>
    </w:p>
    <w:p w:rsidR="006A128B" w:rsidRDefault="006A128B">
      <w:pPr>
        <w:spacing w:after="120"/>
        <w:jc w:val="center"/>
        <w:rPr>
          <w:i/>
          <w:color w:val="000000"/>
          <w:lang/>
        </w:rPr>
      </w:pPr>
    </w:p>
    <w:p w:rsidR="006A128B" w:rsidRDefault="006A128B">
      <w:pPr>
        <w:spacing w:after="120"/>
        <w:jc w:val="center"/>
        <w:rPr>
          <w:i/>
          <w:color w:val="000000"/>
          <w:lang/>
        </w:rPr>
      </w:pPr>
    </w:p>
    <w:p w:rsidR="006A128B" w:rsidRDefault="002B341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6A128B" w:rsidRDefault="002B341B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рангирање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>.</w:t>
      </w:r>
    </w:p>
    <w:p w:rsidR="006A128B" w:rsidRDefault="002B341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6A128B" w:rsidRDefault="002B341B">
      <w:pPr>
        <w:spacing w:after="150"/>
      </w:pPr>
      <w:proofErr w:type="spellStart"/>
      <w:r>
        <w:rPr>
          <w:color w:val="000000"/>
        </w:rPr>
        <w:t>Надлежни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статус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120. </w:t>
      </w:r>
      <w:proofErr w:type="spellStart"/>
      <w:proofErr w:type="gramStart"/>
      <w:r>
        <w:rPr>
          <w:color w:val="000000"/>
        </w:rPr>
        <w:t>с</w:t>
      </w:r>
      <w:r>
        <w:rPr>
          <w:color w:val="000000"/>
        </w:rPr>
        <w:t>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спорту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рангирају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критеријумима</w:t>
      </w:r>
      <w:proofErr w:type="spellEnd"/>
      <w:r>
        <w:rPr>
          <w:color w:val="000000"/>
        </w:rPr>
        <w:t>:</w:t>
      </w:r>
    </w:p>
    <w:p w:rsidR="006A128B" w:rsidRDefault="002B341B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ранг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категоризацијом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грана</w:t>
      </w:r>
      <w:proofErr w:type="spellEnd"/>
      <w:r>
        <w:rPr>
          <w:color w:val="000000"/>
        </w:rPr>
        <w:t>;</w:t>
      </w:r>
    </w:p>
    <w:p w:rsidR="006A128B" w:rsidRDefault="002B341B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остварени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резултати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постигли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спортисти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спортске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националне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</w:t>
      </w:r>
      <w:r>
        <w:rPr>
          <w:color w:val="000000"/>
        </w:rPr>
        <w:t>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репрезентације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међународним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такмичењима</w:t>
      </w:r>
      <w:proofErr w:type="spellEnd"/>
      <w:r>
        <w:rPr>
          <w:color w:val="000000"/>
        </w:rPr>
        <w:t>;</w:t>
      </w:r>
    </w:p>
    <w:p w:rsidR="006A128B" w:rsidRDefault="002B341B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број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спортиста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спортских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стручњака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</w:t>
      </w:r>
      <w:r>
        <w:rPr>
          <w:color w:val="000000"/>
        </w:rPr>
        <w:t>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100.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7)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спорту</w:t>
      </w:r>
      <w:proofErr w:type="spellEnd"/>
      <w:r>
        <w:rPr>
          <w:color w:val="000000"/>
        </w:rPr>
        <w:t>;</w:t>
      </w:r>
    </w:p>
    <w:p w:rsidR="006A128B" w:rsidRDefault="002B341B">
      <w:pPr>
        <w:spacing w:after="150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национална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традиција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савеза</w:t>
      </w:r>
      <w:proofErr w:type="spellEnd"/>
      <w:r>
        <w:rPr>
          <w:color w:val="000000"/>
        </w:rPr>
        <w:t>;</w:t>
      </w:r>
    </w:p>
    <w:p w:rsidR="006A128B" w:rsidRDefault="002B341B">
      <w:pPr>
        <w:spacing w:after="150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број</w:t>
      </w:r>
      <w:proofErr w:type="spellEnd"/>
      <w:proofErr w:type="gram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врста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такмичења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организују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</w:t>
      </w:r>
      <w:r>
        <w:rPr>
          <w:color w:val="000000"/>
        </w:rPr>
        <w:t>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100.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2. </w:t>
      </w:r>
      <w:proofErr w:type="spellStart"/>
      <w:proofErr w:type="gramStart"/>
      <w:r>
        <w:rPr>
          <w:color w:val="000000"/>
        </w:rPr>
        <w:t>тачка</w:t>
      </w:r>
      <w:proofErr w:type="spellEnd"/>
      <w:proofErr w:type="gramEnd"/>
      <w:r>
        <w:rPr>
          <w:color w:val="000000"/>
        </w:rPr>
        <w:t xml:space="preserve"> 1)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спорту</w:t>
      </w:r>
      <w:proofErr w:type="spellEnd"/>
      <w:r>
        <w:rPr>
          <w:color w:val="000000"/>
        </w:rPr>
        <w:t>.</w:t>
      </w:r>
    </w:p>
    <w:p w:rsidR="006A128B" w:rsidRDefault="002B341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6A128B" w:rsidRDefault="002B341B">
      <w:pPr>
        <w:spacing w:after="150"/>
      </w:pPr>
      <w:proofErr w:type="spellStart"/>
      <w:r>
        <w:rPr>
          <w:color w:val="000000"/>
        </w:rPr>
        <w:t>Ранг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разврставају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категорије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6A128B" w:rsidRDefault="002B341B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прва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спадају</w:t>
      </w:r>
      <w:proofErr w:type="spellEnd"/>
      <w:r>
        <w:rPr>
          <w:color w:val="000000"/>
        </w:rPr>
        <w:t>:</w:t>
      </w:r>
    </w:p>
    <w:p w:rsidR="006A128B" w:rsidRDefault="002B341B">
      <w:pPr>
        <w:spacing w:after="150"/>
      </w:pPr>
      <w:r>
        <w:rPr>
          <w:color w:val="000000"/>
        </w:rPr>
        <w:lastRenderedPageBreak/>
        <w:t>(1)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Ватерполо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Веслачки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Кајакашки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Кошаркашки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(5) </w:t>
      </w:r>
      <w:proofErr w:type="spellStart"/>
      <w:r>
        <w:rPr>
          <w:color w:val="000000"/>
        </w:rPr>
        <w:t>Одбојкашки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(6) </w:t>
      </w:r>
      <w:proofErr w:type="spellStart"/>
      <w:r>
        <w:rPr>
          <w:color w:val="000000"/>
        </w:rPr>
        <w:t>Пливачки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(7) </w:t>
      </w:r>
      <w:proofErr w:type="spellStart"/>
      <w:r>
        <w:rPr>
          <w:color w:val="000000"/>
        </w:rPr>
        <w:t>Рвачки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(8) </w:t>
      </w:r>
      <w:proofErr w:type="spellStart"/>
      <w:r>
        <w:rPr>
          <w:color w:val="000000"/>
        </w:rPr>
        <w:t>Рукометни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(9) </w:t>
      </w:r>
      <w:proofErr w:type="spellStart"/>
      <w:r>
        <w:rPr>
          <w:color w:val="000000"/>
        </w:rPr>
        <w:t>Српски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атлетски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(10) </w:t>
      </w:r>
      <w:proofErr w:type="spellStart"/>
      <w:r>
        <w:rPr>
          <w:color w:val="000000"/>
        </w:rPr>
        <w:t>Стрељачки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(11) </w:t>
      </w:r>
      <w:proofErr w:type="spellStart"/>
      <w:r>
        <w:rPr>
          <w:color w:val="000000"/>
        </w:rPr>
        <w:t>Тениски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(12) </w:t>
      </w:r>
      <w:proofErr w:type="spellStart"/>
      <w:r>
        <w:rPr>
          <w:color w:val="000000"/>
        </w:rPr>
        <w:t>Теквондо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асоцијација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(13) </w:t>
      </w:r>
      <w:proofErr w:type="spellStart"/>
      <w:r>
        <w:rPr>
          <w:color w:val="000000"/>
        </w:rPr>
        <w:t>Фудбалски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(14) </w:t>
      </w:r>
      <w:proofErr w:type="spellStart"/>
      <w:r>
        <w:rPr>
          <w:color w:val="000000"/>
        </w:rPr>
        <w:t>Џудо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;</w:t>
      </w:r>
    </w:p>
    <w:p w:rsidR="006A128B" w:rsidRDefault="002B341B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друга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спадају</w:t>
      </w:r>
      <w:proofErr w:type="spellEnd"/>
      <w:r>
        <w:rPr>
          <w:color w:val="000000"/>
        </w:rPr>
        <w:t>:</w:t>
      </w:r>
    </w:p>
    <w:p w:rsidR="006A128B" w:rsidRDefault="002B341B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Бициклистички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Бадминтон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Боксерски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r>
        <w:rPr>
          <w:color w:val="000000"/>
        </w:rPr>
        <w:t>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Ваздухопловни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(5) </w:t>
      </w:r>
      <w:proofErr w:type="spellStart"/>
      <w:r>
        <w:rPr>
          <w:color w:val="000000"/>
        </w:rPr>
        <w:t>Гимнастички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(6) </w:t>
      </w:r>
      <w:proofErr w:type="spellStart"/>
      <w:r>
        <w:rPr>
          <w:color w:val="000000"/>
        </w:rPr>
        <w:t>Инвалидски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стрељачки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(7) </w:t>
      </w:r>
      <w:proofErr w:type="spellStart"/>
      <w:r>
        <w:rPr>
          <w:color w:val="000000"/>
        </w:rPr>
        <w:t>Карате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федерација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(8) </w:t>
      </w:r>
      <w:proofErr w:type="spellStart"/>
      <w:r>
        <w:rPr>
          <w:color w:val="000000"/>
        </w:rPr>
        <w:t>Кик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бокс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(9) </w:t>
      </w:r>
      <w:proofErr w:type="spellStart"/>
      <w:r>
        <w:rPr>
          <w:color w:val="000000"/>
        </w:rPr>
        <w:t>Куглашки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(10) </w:t>
      </w:r>
      <w:proofErr w:type="spellStart"/>
      <w:r>
        <w:rPr>
          <w:color w:val="000000"/>
        </w:rPr>
        <w:t>Национални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слепих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слабовидих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(11) </w:t>
      </w:r>
      <w:proofErr w:type="spellStart"/>
      <w:r>
        <w:rPr>
          <w:color w:val="000000"/>
        </w:rPr>
        <w:t>Параолимпијски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комитет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(12) </w:t>
      </w:r>
      <w:proofErr w:type="spellStart"/>
      <w:r>
        <w:rPr>
          <w:color w:val="000000"/>
        </w:rPr>
        <w:t>Планинарски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(13) </w:t>
      </w:r>
      <w:proofErr w:type="spellStart"/>
      <w:r>
        <w:rPr>
          <w:color w:val="000000"/>
        </w:rPr>
        <w:t>Стонотениски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(14) </w:t>
      </w:r>
      <w:proofErr w:type="spellStart"/>
      <w:r>
        <w:rPr>
          <w:color w:val="000000"/>
        </w:rPr>
        <w:t>Спортски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глувих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(15) </w:t>
      </w:r>
      <w:proofErr w:type="spellStart"/>
      <w:r>
        <w:rPr>
          <w:color w:val="000000"/>
        </w:rPr>
        <w:t>Стонотениски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инвалидитетом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lastRenderedPageBreak/>
        <w:t>(16) „</w:t>
      </w:r>
      <w:proofErr w:type="spellStart"/>
      <w:r>
        <w:rPr>
          <w:color w:val="000000"/>
        </w:rPr>
        <w:t>Специјална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Олимпијада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”,</w:t>
      </w:r>
    </w:p>
    <w:p w:rsidR="006A128B" w:rsidRDefault="002B341B">
      <w:pPr>
        <w:spacing w:after="150"/>
      </w:pPr>
      <w:r>
        <w:rPr>
          <w:color w:val="000000"/>
        </w:rPr>
        <w:t xml:space="preserve">(17) </w:t>
      </w:r>
      <w:proofErr w:type="spellStart"/>
      <w:r>
        <w:rPr>
          <w:color w:val="000000"/>
        </w:rPr>
        <w:t>Шаховски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;</w:t>
      </w:r>
    </w:p>
    <w:p w:rsidR="006A128B" w:rsidRDefault="002B341B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трећ</w:t>
      </w:r>
      <w:r>
        <w:rPr>
          <w:color w:val="000000"/>
        </w:rPr>
        <w:t>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спадају</w:t>
      </w:r>
      <w:proofErr w:type="spellEnd"/>
      <w:r>
        <w:rPr>
          <w:color w:val="000000"/>
        </w:rPr>
        <w:t>:</w:t>
      </w:r>
    </w:p>
    <w:p w:rsidR="006A128B" w:rsidRDefault="002B341B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Једриличарски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jutsu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Мачевалачки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Мото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(5) </w:t>
      </w:r>
      <w:proofErr w:type="spellStart"/>
      <w:r>
        <w:rPr>
          <w:color w:val="000000"/>
        </w:rPr>
        <w:t>Рагби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Србрије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(6) </w:t>
      </w:r>
      <w:proofErr w:type="spellStart"/>
      <w:r>
        <w:rPr>
          <w:color w:val="000000"/>
        </w:rPr>
        <w:t>Плесни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(7) </w:t>
      </w:r>
      <w:proofErr w:type="spellStart"/>
      <w:r>
        <w:rPr>
          <w:color w:val="000000"/>
        </w:rPr>
        <w:t>Савате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(8)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билдинг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Фитнес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фитнес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Аеробик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(9)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дизање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тегова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(10)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синхроно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пливање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(11)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седеће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одбојке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инвалида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(12)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инвалида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стреличара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(13)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хокеја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(14)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риболоваца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</w:t>
      </w:r>
      <w:r>
        <w:rPr>
          <w:color w:val="000000"/>
        </w:rPr>
        <w:t>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(15)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коњички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олимпијске</w:t>
      </w:r>
      <w:proofErr w:type="spellEnd"/>
      <w:r>
        <w:rPr>
          <w:color w:val="000000"/>
        </w:rPr>
        <w:t xml:space="preserve"> и ФЕИ </w:t>
      </w:r>
      <w:proofErr w:type="spellStart"/>
      <w:r>
        <w:rPr>
          <w:color w:val="000000"/>
        </w:rPr>
        <w:t>дисциплине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(16) </w:t>
      </w:r>
      <w:proofErr w:type="spellStart"/>
      <w:r>
        <w:rPr>
          <w:color w:val="000000"/>
        </w:rPr>
        <w:t>Спортски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ауто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картинг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(17) </w:t>
      </w:r>
      <w:proofErr w:type="spellStart"/>
      <w:r>
        <w:rPr>
          <w:color w:val="000000"/>
        </w:rPr>
        <w:t>Скијашки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(18) </w:t>
      </w:r>
      <w:proofErr w:type="spellStart"/>
      <w:r>
        <w:rPr>
          <w:color w:val="000000"/>
        </w:rPr>
        <w:t>Српска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асоцијација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америчког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фудбала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(19) </w:t>
      </w:r>
      <w:proofErr w:type="spellStart"/>
      <w:r>
        <w:rPr>
          <w:color w:val="000000"/>
        </w:rPr>
        <w:t>Српски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галопски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(20) </w:t>
      </w:r>
      <w:proofErr w:type="spellStart"/>
      <w:r>
        <w:rPr>
          <w:color w:val="000000"/>
        </w:rPr>
        <w:t>Српски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касачки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(21) </w:t>
      </w:r>
      <w:proofErr w:type="spellStart"/>
      <w:r>
        <w:rPr>
          <w:color w:val="000000"/>
        </w:rPr>
        <w:t>Српски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r>
        <w:rPr>
          <w:color w:val="000000"/>
        </w:rPr>
        <w:t>атлон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(22) </w:t>
      </w:r>
      <w:proofErr w:type="spellStart"/>
      <w:r>
        <w:rPr>
          <w:color w:val="000000"/>
        </w:rPr>
        <w:t>Стреличарски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(23) </w:t>
      </w:r>
      <w:proofErr w:type="spellStart"/>
      <w:r>
        <w:rPr>
          <w:color w:val="000000"/>
        </w:rPr>
        <w:t>Џет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мотонаутички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;</w:t>
      </w:r>
    </w:p>
    <w:p w:rsidR="006A128B" w:rsidRDefault="002B341B">
      <w:pPr>
        <w:spacing w:after="150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четврта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спадају</w:t>
      </w:r>
      <w:proofErr w:type="spellEnd"/>
      <w:r>
        <w:rPr>
          <w:color w:val="000000"/>
        </w:rPr>
        <w:t>:</w:t>
      </w:r>
    </w:p>
    <w:p w:rsidR="006A128B" w:rsidRDefault="002B341B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Аикидо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Бејзбол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Бициклистички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инвалидитетом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lastRenderedPageBreak/>
        <w:t xml:space="preserve">(4) </w:t>
      </w:r>
      <w:proofErr w:type="spellStart"/>
      <w:r>
        <w:rPr>
          <w:color w:val="000000"/>
        </w:rPr>
        <w:t>Боћарски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>(5)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Бриџ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(6) </w:t>
      </w:r>
      <w:proofErr w:type="spellStart"/>
      <w:r>
        <w:rPr>
          <w:color w:val="000000"/>
        </w:rPr>
        <w:t>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(7) </w:t>
      </w:r>
      <w:proofErr w:type="spellStart"/>
      <w:r>
        <w:rPr>
          <w:color w:val="000000"/>
        </w:rPr>
        <w:t>Голф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асоцијација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(8) </w:t>
      </w:r>
      <w:proofErr w:type="spellStart"/>
      <w:r>
        <w:rPr>
          <w:color w:val="000000"/>
        </w:rPr>
        <w:t>Кендо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(9) </w:t>
      </w:r>
      <w:proofErr w:type="spellStart"/>
      <w:r>
        <w:rPr>
          <w:color w:val="000000"/>
        </w:rPr>
        <w:t>Kyokushin</w:t>
      </w:r>
      <w:proofErr w:type="spellEnd"/>
      <w:r>
        <w:rPr>
          <w:color w:val="000000"/>
        </w:rPr>
        <w:t xml:space="preserve"> kai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(10) </w:t>
      </w:r>
      <w:proofErr w:type="spellStart"/>
      <w:r>
        <w:rPr>
          <w:color w:val="000000"/>
        </w:rPr>
        <w:t>Клизачки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(11) </w:t>
      </w:r>
      <w:proofErr w:type="spellStart"/>
      <w:r>
        <w:rPr>
          <w:color w:val="000000"/>
        </w:rPr>
        <w:t>Корфбол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(12) </w:t>
      </w:r>
      <w:proofErr w:type="spellStart"/>
      <w:r>
        <w:rPr>
          <w:color w:val="000000"/>
        </w:rPr>
        <w:t>Национални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карлинг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(13) </w:t>
      </w:r>
      <w:proofErr w:type="spellStart"/>
      <w:r>
        <w:rPr>
          <w:color w:val="000000"/>
        </w:rPr>
        <w:t>Оријентиринг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(14) </w:t>
      </w:r>
      <w:proofErr w:type="spellStart"/>
      <w:r>
        <w:rPr>
          <w:color w:val="000000"/>
        </w:rPr>
        <w:t>Пикадо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федерација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(15) </w:t>
      </w:r>
      <w:proofErr w:type="spellStart"/>
      <w:r>
        <w:rPr>
          <w:color w:val="000000"/>
        </w:rPr>
        <w:t>Рафтинг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(16) </w:t>
      </w:r>
      <w:proofErr w:type="spellStart"/>
      <w:r>
        <w:rPr>
          <w:color w:val="000000"/>
        </w:rPr>
        <w:t>Рагби</w:t>
      </w:r>
      <w:proofErr w:type="spellEnd"/>
      <w:r>
        <w:rPr>
          <w:color w:val="000000"/>
        </w:rPr>
        <w:t xml:space="preserve"> 13 </w:t>
      </w:r>
      <w:proofErr w:type="spellStart"/>
      <w:r>
        <w:rPr>
          <w:color w:val="000000"/>
        </w:rPr>
        <w:t>федерација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(17) </w:t>
      </w:r>
      <w:proofErr w:type="spellStart"/>
      <w:r>
        <w:rPr>
          <w:color w:val="000000"/>
        </w:rPr>
        <w:t>Самбо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(18)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подводних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(19)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скокове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(20)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вејкбор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(21)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хокеја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(22) </w:t>
      </w:r>
      <w:proofErr w:type="spellStart"/>
      <w:r>
        <w:rPr>
          <w:color w:val="000000"/>
        </w:rPr>
        <w:t>Спортски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инвалида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</w:p>
    <w:p w:rsidR="006A128B" w:rsidRDefault="002B341B">
      <w:pPr>
        <w:spacing w:after="150"/>
      </w:pPr>
      <w:r>
        <w:rPr>
          <w:color w:val="000000"/>
        </w:rPr>
        <w:t xml:space="preserve">(23) </w:t>
      </w:r>
      <w:proofErr w:type="spellStart"/>
      <w:r>
        <w:rPr>
          <w:color w:val="000000"/>
        </w:rPr>
        <w:t>Спортско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пењачки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(24) Tug of War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proofErr w:type="gramStart"/>
      <w:r>
        <w:rPr>
          <w:color w:val="000000"/>
        </w:rPr>
        <w:t>;</w:t>
      </w:r>
      <w:proofErr w:type="gramEnd"/>
    </w:p>
    <w:p w:rsidR="006A128B" w:rsidRDefault="002B341B">
      <w:pPr>
        <w:spacing w:after="150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пета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спадају</w:t>
      </w:r>
      <w:proofErr w:type="spellEnd"/>
      <w:r>
        <w:rPr>
          <w:color w:val="000000"/>
        </w:rPr>
        <w:t>:</w:t>
      </w:r>
    </w:p>
    <w:p w:rsidR="006A128B" w:rsidRDefault="002B341B">
      <w:pPr>
        <w:spacing w:after="150"/>
      </w:pPr>
      <w:r>
        <w:rPr>
          <w:color w:val="000000"/>
        </w:rPr>
        <w:t xml:space="preserve">(1) </w:t>
      </w:r>
      <w:proofErr w:type="spellStart"/>
      <w:r>
        <w:rPr>
          <w:color w:val="000000"/>
        </w:rPr>
        <w:t>Ašihara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Kaikan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(2) </w:t>
      </w:r>
      <w:proofErr w:type="spellStart"/>
      <w:r>
        <w:rPr>
          <w:color w:val="000000"/>
        </w:rPr>
        <w:t>Биатлон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(3) </w:t>
      </w:r>
      <w:proofErr w:type="spellStart"/>
      <w:r>
        <w:rPr>
          <w:color w:val="000000"/>
        </w:rPr>
        <w:t>Билијар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</w:t>
      </w:r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(4) </w:t>
      </w:r>
      <w:proofErr w:type="spellStart"/>
      <w:r>
        <w:rPr>
          <w:color w:val="000000"/>
        </w:rPr>
        <w:t>Боб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(5) Bowling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(6) </w:t>
      </w:r>
      <w:proofErr w:type="spellStart"/>
      <w:r>
        <w:rPr>
          <w:color w:val="000000"/>
        </w:rPr>
        <w:t>Српски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кунгфу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(7) </w:t>
      </w:r>
      <w:proofErr w:type="spellStart"/>
      <w:r>
        <w:rPr>
          <w:color w:val="000000"/>
        </w:rPr>
        <w:t>Крикет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федерација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(8) Paintball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lastRenderedPageBreak/>
        <w:t xml:space="preserve">(9) </w:t>
      </w:r>
      <w:proofErr w:type="spellStart"/>
      <w:r>
        <w:rPr>
          <w:color w:val="000000"/>
        </w:rPr>
        <w:t>Паверлифтинг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(10)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практично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стрељаштво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– И.П.С.Ц </w:t>
      </w:r>
      <w:proofErr w:type="spellStart"/>
      <w:r>
        <w:rPr>
          <w:color w:val="000000"/>
        </w:rPr>
        <w:t>Србија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(11) </w:t>
      </w:r>
      <w:proofErr w:type="spellStart"/>
      <w:r>
        <w:rPr>
          <w:color w:val="000000"/>
        </w:rPr>
        <w:t>Санкашки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(12) </w:t>
      </w:r>
      <w:proofErr w:type="spellStart"/>
      <w:r>
        <w:rPr>
          <w:color w:val="000000"/>
        </w:rPr>
        <w:t>Skajbol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(13) </w:t>
      </w:r>
      <w:proofErr w:type="spellStart"/>
      <w:r>
        <w:rPr>
          <w:color w:val="000000"/>
        </w:rPr>
        <w:t>Сквош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асоцијација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(14) </w:t>
      </w:r>
      <w:proofErr w:type="spellStart"/>
      <w:r>
        <w:rPr>
          <w:color w:val="000000"/>
        </w:rPr>
        <w:t>Снукер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(15) </w:t>
      </w:r>
      <w:proofErr w:type="spellStart"/>
      <w:r>
        <w:rPr>
          <w:color w:val="000000"/>
        </w:rPr>
        <w:t>Спортски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спелеолога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(16) </w:t>
      </w:r>
      <w:proofErr w:type="spellStart"/>
      <w:r>
        <w:rPr>
          <w:color w:val="000000"/>
        </w:rPr>
        <w:t>Софтбол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(17) </w:t>
      </w:r>
      <w:proofErr w:type="spellStart"/>
      <w:r>
        <w:rPr>
          <w:color w:val="000000"/>
        </w:rPr>
        <w:t>Српска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Скејтборд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Ролер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Федерација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(18) </w:t>
      </w:r>
      <w:proofErr w:type="spellStart"/>
      <w:r>
        <w:rPr>
          <w:color w:val="000000"/>
        </w:rPr>
        <w:t>Стрељачки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летеће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</w:pPr>
      <w:r>
        <w:rPr>
          <w:color w:val="000000"/>
        </w:rPr>
        <w:t xml:space="preserve">(19) </w:t>
      </w:r>
      <w:proofErr w:type="spellStart"/>
      <w:r>
        <w:rPr>
          <w:color w:val="000000"/>
        </w:rPr>
        <w:t>Црвени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;</w:t>
      </w:r>
    </w:p>
    <w:p w:rsidR="006A128B" w:rsidRDefault="002B341B">
      <w:pPr>
        <w:spacing w:after="150"/>
      </w:pPr>
      <w:r>
        <w:rPr>
          <w:color w:val="000000"/>
        </w:rPr>
        <w:t xml:space="preserve">6) </w:t>
      </w:r>
      <w:proofErr w:type="spellStart"/>
      <w:proofErr w:type="gramStart"/>
      <w:r>
        <w:rPr>
          <w:color w:val="000000"/>
        </w:rPr>
        <w:t>шеста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категорија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спадају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надлежни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национални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спортске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Србију</w:t>
      </w:r>
      <w:proofErr w:type="spellEnd"/>
      <w:r>
        <w:rPr>
          <w:color w:val="000000"/>
        </w:rPr>
        <w:t>.</w:t>
      </w:r>
    </w:p>
    <w:p w:rsidR="006A128B" w:rsidRDefault="002B341B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6A128B" w:rsidRDefault="002B341B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</w:t>
      </w:r>
      <w:r>
        <w:rPr>
          <w:color w:val="000000"/>
        </w:rPr>
        <w:t>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6A128B" w:rsidRDefault="002B341B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110-00-00009/2022-03</w:t>
      </w:r>
    </w:p>
    <w:p w:rsidR="006A128B" w:rsidRDefault="002B341B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29. </w:t>
      </w:r>
      <w:proofErr w:type="spellStart"/>
      <w:proofErr w:type="gramStart"/>
      <w:r>
        <w:rPr>
          <w:color w:val="000000"/>
        </w:rPr>
        <w:t>марта</w:t>
      </w:r>
      <w:proofErr w:type="spellEnd"/>
      <w:proofErr w:type="gramEnd"/>
      <w:r>
        <w:rPr>
          <w:color w:val="000000"/>
        </w:rPr>
        <w:t xml:space="preserve"> 2022.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6A128B" w:rsidRDefault="002B341B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6A128B" w:rsidRDefault="002B341B">
      <w:pPr>
        <w:spacing w:after="150"/>
        <w:jc w:val="right"/>
      </w:pPr>
      <w:proofErr w:type="spellStart"/>
      <w:r>
        <w:rPr>
          <w:b/>
          <w:color w:val="000000"/>
        </w:rPr>
        <w:t>Вања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Удовичић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6A128B" w:rsidRDefault="006A128B"/>
    <w:p w:rsidR="006A128B" w:rsidRDefault="002B341B">
      <w:pPr>
        <w:spacing w:after="150"/>
        <w:jc w:val="center"/>
        <w:rPr>
          <w:lang/>
        </w:rPr>
      </w:pPr>
      <w:r>
        <w:tab/>
      </w:r>
    </w:p>
    <w:p w:rsidR="006A128B" w:rsidRDefault="006A128B">
      <w:pPr>
        <w:tabs>
          <w:tab w:val="left" w:pos="2580"/>
        </w:tabs>
      </w:pPr>
    </w:p>
    <w:sectPr w:rsidR="006A128B">
      <w:pgSz w:w="11906" w:h="16838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8B"/>
    <w:rsid w:val="002B341B"/>
    <w:rsid w:val="006A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CA7ADD-8A11-422D-9D0C-E6516C98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pPr>
      <w:spacing w:after="200" w:line="276" w:lineRule="auto"/>
    </w:pPr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41CD9"/>
  </w:style>
  <w:style w:type="character" w:customStyle="1" w:styleId="Heading1Char">
    <w:name w:val="Heading 1 Char"/>
    <w:basedOn w:val="DefaultParagraphFont"/>
    <w:link w:val="Heading1"/>
    <w:uiPriority w:val="9"/>
    <w:qFormat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customStyle="1" w:styleId="InternetLink">
    <w:name w:val="Internet 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NormalIndent">
    <w:name w:val="Normal Indent"/>
    <w:basedOn w:val="Normal"/>
    <w:uiPriority w:val="99"/>
    <w:unhideWhenUsed/>
    <w:qFormat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customStyle="1" w:styleId="DocDefaults">
    <w:name w:val="DocDefaults"/>
    <w:qFormat/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MOS-SPORT-5</dc:creator>
  <dc:description/>
  <cp:lastModifiedBy>Dragan Vidaković</cp:lastModifiedBy>
  <cp:revision>2</cp:revision>
  <dcterms:created xsi:type="dcterms:W3CDTF">2022-05-23T11:55:00Z</dcterms:created>
  <dcterms:modified xsi:type="dcterms:W3CDTF">2022-05-23T11:55:00Z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